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681EF0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E2BF6">
        <w:rPr>
          <w:rFonts w:asciiTheme="minorHAnsi" w:hAnsiTheme="minorHAnsi" w:cstheme="minorHAnsi"/>
          <w:b/>
          <w:color w:val="000000"/>
          <w:sz w:val="22"/>
          <w:szCs w:val="22"/>
        </w:rPr>
        <w:t>DOUTORADO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052BFA">
        <w:rPr>
          <w:rFonts w:asciiTheme="minorHAnsi" w:hAnsiTheme="minorHAnsi" w:cstheme="minorHAnsi"/>
          <w:b/>
          <w:color w:val="000000"/>
          <w:sz w:val="22"/>
          <w:szCs w:val="22"/>
        </w:rPr>
        <w:t>QUALIDADE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0B2C20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0B2C20" w:rsidRPr="00FF26D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5E2BF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5E2BF6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0B2C20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0B2C20" w:rsidRPr="00FF26D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ppgqa@feevale.br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</w:t>
      </w:r>
      <w:bookmarkStart w:id="0" w:name="_GoBack"/>
      <w:bookmarkEnd w:id="0"/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2018A1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2018A1" w:rsidRDefault="002018A1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018A1" w:rsidRDefault="002018A1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2018A1" w:rsidRDefault="002018A1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52BFA"/>
    <w:rsid w:val="00075A24"/>
    <w:rsid w:val="00092FE3"/>
    <w:rsid w:val="000B2C20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018A1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5E2BF6"/>
    <w:rsid w:val="00625D6D"/>
    <w:rsid w:val="00631E5F"/>
    <w:rsid w:val="00634567"/>
    <w:rsid w:val="0065742C"/>
    <w:rsid w:val="00677B48"/>
    <w:rsid w:val="00681EF0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6A1BDC34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qa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qa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4A08-DD21-430E-A79E-0960A592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62</cp:revision>
  <cp:lastPrinted>2019-04-09T00:04:00Z</cp:lastPrinted>
  <dcterms:created xsi:type="dcterms:W3CDTF">2016-04-28T11:48:00Z</dcterms:created>
  <dcterms:modified xsi:type="dcterms:W3CDTF">2019-07-11T22:10:00Z</dcterms:modified>
</cp:coreProperties>
</file>